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94E1" w14:textId="77777777" w:rsidR="00424AE7" w:rsidRPr="00AF4661" w:rsidRDefault="00424AE7" w:rsidP="00424AE7">
      <w:pPr>
        <w:pStyle w:val="Heading1"/>
        <w:spacing w:before="100" w:beforeAutospacing="1" w:after="100" w:afterAutospacing="1" w:line="240" w:lineRule="auto"/>
        <w:ind w:left="851" w:hanging="425"/>
        <w:contextualSpacing/>
        <w:rPr>
          <w:color w:val="FFFFFF" w:themeColor="background1"/>
          <w:sz w:val="96"/>
        </w:rPr>
      </w:pPr>
      <w:r w:rsidRPr="0079542B">
        <w:rPr>
          <w:rFonts w:cs="Arial"/>
          <w:noProof/>
          <w:color w:val="222222"/>
        </w:rPr>
        <w:drawing>
          <wp:anchor distT="0" distB="0" distL="114300" distR="114300" simplePos="0" relativeHeight="251658240" behindDoc="1" locked="0" layoutInCell="1" allowOverlap="1" wp14:anchorId="05B0A32F" wp14:editId="647102CF">
            <wp:simplePos x="0" y="0"/>
            <wp:positionH relativeFrom="column">
              <wp:posOffset>4714240</wp:posOffset>
            </wp:positionH>
            <wp:positionV relativeFrom="paragraph">
              <wp:posOffset>730885</wp:posOffset>
            </wp:positionV>
            <wp:extent cx="1920240" cy="67437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cna logo_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4661">
        <w:rPr>
          <w:color w:val="FFFFFF" w:themeColor="background1"/>
          <w:sz w:val="52"/>
        </w:rPr>
        <w:t xml:space="preserve">OCNA </w:t>
      </w:r>
      <w:r w:rsidRPr="00AF4661">
        <w:rPr>
          <w:color w:val="FFFFFF" w:themeColor="background1"/>
          <w:sz w:val="56"/>
        </w:rPr>
        <w:br/>
      </w:r>
      <w:r w:rsidRPr="00AF4661">
        <w:rPr>
          <w:rFonts w:ascii="Myriad Pro" w:hAnsi="Myriad Pro" w:cs="Times New Roman"/>
          <w:color w:val="FFFFFF" w:themeColor="background1"/>
          <w:sz w:val="90"/>
          <w:szCs w:val="90"/>
        </w:rPr>
        <w:t>Hall of Fame</w:t>
      </w:r>
      <w:r w:rsidRPr="00AF4661">
        <w:rPr>
          <w:color w:val="FFFFFF" w:themeColor="background1"/>
          <w:sz w:val="96"/>
        </w:rPr>
        <w:t xml:space="preserve"> </w:t>
      </w:r>
    </w:p>
    <w:p w14:paraId="6D66423E" w14:textId="77777777" w:rsidR="00424AE7" w:rsidRPr="00AF4661" w:rsidRDefault="00424AE7" w:rsidP="00424AE7">
      <w:pPr>
        <w:pStyle w:val="Heading1"/>
        <w:spacing w:before="100" w:beforeAutospacing="1" w:after="100" w:afterAutospacing="1" w:line="240" w:lineRule="auto"/>
        <w:ind w:left="2880" w:firstLine="720"/>
        <w:contextualSpacing/>
        <w:rPr>
          <w:color w:val="FFFFFF" w:themeColor="background1"/>
          <w:sz w:val="56"/>
        </w:rPr>
      </w:pPr>
      <w:r w:rsidRPr="00AF4661">
        <w:rPr>
          <w:color w:val="FFFFFF" w:themeColor="background1"/>
          <w:sz w:val="56"/>
        </w:rPr>
        <w:t>Nomination</w:t>
      </w:r>
    </w:p>
    <w:p w14:paraId="070841CF" w14:textId="2B83C5BC" w:rsidR="00A11FE9" w:rsidRPr="00AF4661" w:rsidRDefault="00424AE7" w:rsidP="00FD35A6">
      <w:pPr>
        <w:pStyle w:val="Heading1"/>
      </w:pPr>
      <w:r w:rsidRPr="00AF4661">
        <w:br/>
      </w:r>
      <w:r w:rsidR="00A11FE9" w:rsidRPr="00AF4661">
        <w:t xml:space="preserve">About </w:t>
      </w:r>
      <w:r w:rsidR="00666569">
        <w:t>t</w:t>
      </w:r>
      <w:r w:rsidR="00A11FE9" w:rsidRPr="00AF4661">
        <w:t>he Award</w:t>
      </w:r>
    </w:p>
    <w:p w14:paraId="62D14A49" w14:textId="77777777" w:rsidR="00016E9D" w:rsidRPr="00AF4661" w:rsidRDefault="00016E9D" w:rsidP="00016E9D">
      <w:r w:rsidRPr="00AF4661">
        <w:t>The OCNA Hall of Fame recognize</w:t>
      </w:r>
      <w:r w:rsidR="00AF4661" w:rsidRPr="00AF4661">
        <w:t>s</w:t>
      </w:r>
      <w:r w:rsidRPr="00AF4661">
        <w:t xml:space="preserve"> and celebrate</w:t>
      </w:r>
      <w:r w:rsidR="00AF4661" w:rsidRPr="00AF4661">
        <w:t>s</w:t>
      </w:r>
      <w:r w:rsidRPr="00AF4661">
        <w:t xml:space="preserve"> individuals who have made exemplary contributions to Ontario</w:t>
      </w:r>
      <w:r w:rsidR="00D75566" w:rsidRPr="00AF4661">
        <w:t>’s</w:t>
      </w:r>
      <w:r w:rsidRPr="00AF4661">
        <w:t xml:space="preserve"> community newspapers. Nominees are encouraged from all aspects of the community newspaper world, including but not limited to</w:t>
      </w:r>
      <w:r w:rsidR="00D75566" w:rsidRPr="00AF4661">
        <w:t xml:space="preserve">: </w:t>
      </w:r>
      <w:r w:rsidRPr="00AF4661">
        <w:t xml:space="preserve">editorial, advertising, publishing, production, </w:t>
      </w:r>
      <w:r w:rsidR="00D75566" w:rsidRPr="00AF4661">
        <w:t xml:space="preserve">circulation, </w:t>
      </w:r>
      <w:r w:rsidRPr="00AF4661">
        <w:t xml:space="preserve">finance, sales or design. </w:t>
      </w:r>
      <w:r w:rsidR="00D75566" w:rsidRPr="00AF4661">
        <w:t xml:space="preserve">Inductees </w:t>
      </w:r>
      <w:r w:rsidRPr="00AF4661">
        <w:t xml:space="preserve">will be determined by a </w:t>
      </w:r>
      <w:r w:rsidR="00D75566" w:rsidRPr="00AF4661">
        <w:t xml:space="preserve">panel </w:t>
      </w:r>
      <w:r w:rsidRPr="00AF4661">
        <w:t>of judges selected by the OCNA Board of Director</w:t>
      </w:r>
      <w:r w:rsidR="006E20AC" w:rsidRPr="00AF4661">
        <w:t>s</w:t>
      </w:r>
      <w:r w:rsidRPr="00AF4661">
        <w:t>.</w:t>
      </w:r>
    </w:p>
    <w:p w14:paraId="121BB32E" w14:textId="77777777" w:rsidR="00E3286D" w:rsidRPr="00AF4661" w:rsidRDefault="00A11FE9" w:rsidP="00FD35A6">
      <w:pPr>
        <w:pStyle w:val="Heading1"/>
      </w:pPr>
      <w:r w:rsidRPr="00AF4661">
        <w:t>Nomination Criteria</w:t>
      </w:r>
    </w:p>
    <w:p w14:paraId="4BB5AB53" w14:textId="77777777" w:rsidR="00D75566" w:rsidRPr="00AF4661" w:rsidRDefault="00D75566" w:rsidP="00AB050B">
      <w:r w:rsidRPr="00AF4661">
        <w:t>Nominees shall:</w:t>
      </w:r>
    </w:p>
    <w:p w14:paraId="137A7129" w14:textId="77777777" w:rsidR="00A11FE9" w:rsidRPr="00AF4661" w:rsidRDefault="00A11FE9" w:rsidP="009D2049">
      <w:pPr>
        <w:numPr>
          <w:ilvl w:val="0"/>
          <w:numId w:val="4"/>
        </w:numPr>
        <w:spacing w:after="0" w:line="205" w:lineRule="atLeast"/>
        <w:rPr>
          <w:rFonts w:asciiTheme="majorHAnsi" w:hAnsiTheme="majorHAnsi" w:cs="Arial"/>
          <w:color w:val="222222"/>
        </w:rPr>
      </w:pPr>
      <w:r w:rsidRPr="00AF4661">
        <w:rPr>
          <w:rFonts w:asciiTheme="majorHAnsi" w:hAnsiTheme="majorHAnsi" w:cs="Arial"/>
          <w:color w:val="222222"/>
        </w:rPr>
        <w:t xml:space="preserve">have a proven record of outstanding achievements in </w:t>
      </w:r>
      <w:r w:rsidR="00D75566" w:rsidRPr="00AF4661">
        <w:rPr>
          <w:rFonts w:asciiTheme="majorHAnsi" w:hAnsiTheme="majorHAnsi" w:cs="Arial"/>
          <w:color w:val="222222"/>
        </w:rPr>
        <w:t xml:space="preserve">the </w:t>
      </w:r>
      <w:r w:rsidRPr="00AF4661">
        <w:rPr>
          <w:rFonts w:asciiTheme="majorHAnsi" w:hAnsiTheme="majorHAnsi" w:cs="Arial"/>
          <w:color w:val="222222"/>
        </w:rPr>
        <w:t>Ontario community newspaper</w:t>
      </w:r>
      <w:r w:rsidR="00D75566" w:rsidRPr="00AF4661">
        <w:rPr>
          <w:rFonts w:asciiTheme="majorHAnsi" w:hAnsiTheme="majorHAnsi" w:cs="Arial"/>
          <w:color w:val="222222"/>
        </w:rPr>
        <w:t xml:space="preserve"> industry</w:t>
      </w:r>
    </w:p>
    <w:p w14:paraId="5B53FBD9" w14:textId="77777777" w:rsidR="00A11FE9" w:rsidRPr="00AF4661" w:rsidRDefault="00AF4661" w:rsidP="009D2049">
      <w:pPr>
        <w:numPr>
          <w:ilvl w:val="0"/>
          <w:numId w:val="4"/>
        </w:numPr>
        <w:spacing w:after="0" w:line="205" w:lineRule="atLeast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have </w:t>
      </w:r>
      <w:r w:rsidR="00A11FE9" w:rsidRPr="00AF4661">
        <w:rPr>
          <w:rFonts w:asciiTheme="majorHAnsi" w:hAnsiTheme="majorHAnsi" w:cs="Arial"/>
          <w:color w:val="222222"/>
        </w:rPr>
        <w:t>demonstrate</w:t>
      </w:r>
      <w:r>
        <w:rPr>
          <w:rFonts w:asciiTheme="majorHAnsi" w:hAnsiTheme="majorHAnsi" w:cs="Arial"/>
          <w:color w:val="222222"/>
        </w:rPr>
        <w:t>d</w:t>
      </w:r>
      <w:r w:rsidR="00A11FE9" w:rsidRPr="00AF4661">
        <w:rPr>
          <w:rFonts w:asciiTheme="majorHAnsi" w:hAnsiTheme="majorHAnsi" w:cs="Arial"/>
          <w:color w:val="222222"/>
        </w:rPr>
        <w:t xml:space="preserve"> leadership or innovation within </w:t>
      </w:r>
      <w:r w:rsidR="00FA0145">
        <w:rPr>
          <w:rFonts w:asciiTheme="majorHAnsi" w:hAnsiTheme="majorHAnsi" w:cs="Arial"/>
          <w:color w:val="222222"/>
        </w:rPr>
        <w:t xml:space="preserve">the </w:t>
      </w:r>
      <w:r w:rsidR="00A11FE9" w:rsidRPr="00AF4661">
        <w:rPr>
          <w:rFonts w:asciiTheme="majorHAnsi" w:hAnsiTheme="majorHAnsi" w:cs="Arial"/>
          <w:color w:val="222222"/>
        </w:rPr>
        <w:t>Ontario community newspaper industry</w:t>
      </w:r>
    </w:p>
    <w:p w14:paraId="3FF19863" w14:textId="77777777" w:rsidR="00A11FE9" w:rsidRPr="00AF4661" w:rsidRDefault="00A11FE9" w:rsidP="009D2049">
      <w:pPr>
        <w:numPr>
          <w:ilvl w:val="0"/>
          <w:numId w:val="4"/>
        </w:numPr>
        <w:spacing w:after="0" w:line="205" w:lineRule="atLeast"/>
        <w:rPr>
          <w:rFonts w:asciiTheme="majorHAnsi" w:hAnsiTheme="majorHAnsi" w:cs="Arial"/>
          <w:color w:val="222222"/>
        </w:rPr>
      </w:pPr>
      <w:r w:rsidRPr="00AF4661">
        <w:rPr>
          <w:rFonts w:asciiTheme="majorHAnsi" w:hAnsiTheme="majorHAnsi" w:cs="Arial"/>
          <w:color w:val="222222"/>
        </w:rPr>
        <w:t xml:space="preserve">have contributed to the overall health and success of community newspapers </w:t>
      </w:r>
    </w:p>
    <w:p w14:paraId="326FDEAA" w14:textId="77777777" w:rsidR="00A11FE9" w:rsidRPr="00AF4661" w:rsidRDefault="00D75566" w:rsidP="009D2049">
      <w:pPr>
        <w:numPr>
          <w:ilvl w:val="0"/>
          <w:numId w:val="4"/>
        </w:numPr>
        <w:spacing w:after="0" w:line="205" w:lineRule="atLeast"/>
        <w:rPr>
          <w:rFonts w:asciiTheme="majorHAnsi" w:hAnsiTheme="majorHAnsi" w:cs="Arial"/>
          <w:color w:val="222222"/>
        </w:rPr>
      </w:pPr>
      <w:r w:rsidRPr="00AF4661">
        <w:rPr>
          <w:rFonts w:asciiTheme="majorHAnsi" w:hAnsiTheme="majorHAnsi" w:cs="Arial"/>
          <w:color w:val="222222"/>
        </w:rPr>
        <w:t>be</w:t>
      </w:r>
      <w:r w:rsidR="00A11FE9" w:rsidRPr="00AF4661">
        <w:rPr>
          <w:rFonts w:asciiTheme="majorHAnsi" w:hAnsiTheme="majorHAnsi" w:cs="Arial"/>
          <w:color w:val="222222"/>
        </w:rPr>
        <w:t xml:space="preserve"> well respected in the business and community</w:t>
      </w:r>
    </w:p>
    <w:p w14:paraId="08BDEB4A" w14:textId="77777777" w:rsidR="00A11FE9" w:rsidRPr="00AF4661" w:rsidRDefault="00D75566" w:rsidP="009D2049">
      <w:pPr>
        <w:numPr>
          <w:ilvl w:val="0"/>
          <w:numId w:val="4"/>
        </w:numPr>
        <w:spacing w:after="0" w:line="205" w:lineRule="atLeast"/>
        <w:rPr>
          <w:rFonts w:asciiTheme="majorHAnsi" w:hAnsiTheme="majorHAnsi" w:cs="Arial"/>
          <w:color w:val="222222"/>
        </w:rPr>
      </w:pPr>
      <w:r w:rsidRPr="00AF4661">
        <w:rPr>
          <w:rFonts w:asciiTheme="majorHAnsi" w:hAnsiTheme="majorHAnsi" w:cs="Arial"/>
          <w:color w:val="222222"/>
        </w:rPr>
        <w:t xml:space="preserve">be </w:t>
      </w:r>
      <w:r w:rsidR="00A11FE9" w:rsidRPr="00AF4661">
        <w:rPr>
          <w:rFonts w:asciiTheme="majorHAnsi" w:hAnsiTheme="majorHAnsi" w:cs="Arial"/>
          <w:color w:val="222222"/>
        </w:rPr>
        <w:t>role model</w:t>
      </w:r>
      <w:r w:rsidR="006E20AC" w:rsidRPr="00AF4661">
        <w:rPr>
          <w:rFonts w:asciiTheme="majorHAnsi" w:hAnsiTheme="majorHAnsi" w:cs="Arial"/>
          <w:color w:val="222222"/>
        </w:rPr>
        <w:t>s</w:t>
      </w:r>
      <w:r w:rsidRPr="00AF4661">
        <w:rPr>
          <w:rFonts w:asciiTheme="majorHAnsi" w:hAnsiTheme="majorHAnsi" w:cs="Arial"/>
          <w:color w:val="222222"/>
        </w:rPr>
        <w:t xml:space="preserve"> and </w:t>
      </w:r>
      <w:r w:rsidR="00AF4661" w:rsidRPr="00AF4661">
        <w:rPr>
          <w:rFonts w:asciiTheme="majorHAnsi" w:hAnsiTheme="majorHAnsi" w:cs="Arial"/>
          <w:color w:val="222222"/>
        </w:rPr>
        <w:t>inspirations</w:t>
      </w:r>
      <w:r w:rsidR="00A11FE9" w:rsidRPr="00AF4661">
        <w:rPr>
          <w:rFonts w:asciiTheme="majorHAnsi" w:hAnsiTheme="majorHAnsi" w:cs="Arial"/>
          <w:color w:val="222222"/>
        </w:rPr>
        <w:t xml:space="preserve"> for future generations of community news</w:t>
      </w:r>
      <w:r w:rsidR="00AF4661" w:rsidRPr="00AF4661">
        <w:rPr>
          <w:rFonts w:asciiTheme="majorHAnsi" w:hAnsiTheme="majorHAnsi" w:cs="Arial"/>
          <w:color w:val="222222"/>
        </w:rPr>
        <w:t>paper</w:t>
      </w:r>
      <w:r w:rsidR="00A11FE9" w:rsidRPr="00AF4661">
        <w:rPr>
          <w:rFonts w:asciiTheme="majorHAnsi" w:hAnsiTheme="majorHAnsi" w:cs="Arial"/>
          <w:color w:val="222222"/>
        </w:rPr>
        <w:t xml:space="preserve"> leaders </w:t>
      </w:r>
    </w:p>
    <w:p w14:paraId="78F82CF4" w14:textId="77777777" w:rsidR="00D75566" w:rsidRPr="00AF4661" w:rsidRDefault="00D75566" w:rsidP="00AB050B">
      <w:pPr>
        <w:spacing w:after="0" w:line="205" w:lineRule="atLeast"/>
        <w:ind w:left="454"/>
        <w:rPr>
          <w:rFonts w:asciiTheme="majorHAnsi" w:hAnsiTheme="majorHAnsi" w:cs="Arial"/>
          <w:color w:val="222222"/>
        </w:rPr>
      </w:pPr>
    </w:p>
    <w:p w14:paraId="63E179E2" w14:textId="77777777" w:rsidR="00A11FE9" w:rsidRPr="009D2049" w:rsidRDefault="00D75566" w:rsidP="00AB050B">
      <w:pPr>
        <w:spacing w:after="0" w:line="205" w:lineRule="atLeast"/>
        <w:ind w:left="454"/>
        <w:rPr>
          <w:rFonts w:asciiTheme="majorHAnsi" w:hAnsiTheme="majorHAnsi" w:cs="Arial"/>
          <w:i/>
          <w:color w:val="222222"/>
        </w:rPr>
      </w:pPr>
      <w:r w:rsidRPr="009D2049">
        <w:rPr>
          <w:rFonts w:asciiTheme="majorHAnsi" w:hAnsiTheme="majorHAnsi" w:cs="Arial"/>
          <w:i/>
          <w:color w:val="222222"/>
        </w:rPr>
        <w:t xml:space="preserve">Note: </w:t>
      </w:r>
      <w:r w:rsidR="00A11FE9" w:rsidRPr="009D2049">
        <w:rPr>
          <w:rFonts w:asciiTheme="majorHAnsi" w:hAnsiTheme="majorHAnsi" w:cs="Arial"/>
          <w:i/>
          <w:color w:val="222222"/>
        </w:rPr>
        <w:t>The Award may be given posthumously</w:t>
      </w:r>
      <w:r w:rsidR="0079542B" w:rsidRPr="009D2049">
        <w:rPr>
          <w:rFonts w:asciiTheme="majorHAnsi" w:hAnsiTheme="majorHAnsi" w:cs="Arial"/>
          <w:i/>
          <w:color w:val="222222"/>
        </w:rPr>
        <w:t>. OCNA board members are not eligible for election to the Hall of Fame during their term in office except under exceptional circumstances.</w:t>
      </w:r>
    </w:p>
    <w:p w14:paraId="5C0DCD02" w14:textId="77777777" w:rsidR="00FD35A6" w:rsidRPr="00AF4661" w:rsidRDefault="00A11FE9" w:rsidP="00FD35A6">
      <w:pPr>
        <w:pStyle w:val="Heading1"/>
      </w:pPr>
      <w:r w:rsidRPr="00AF4661">
        <w:t>Nominee Information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0627"/>
      </w:tblGrid>
      <w:tr w:rsidR="00A11FE9" w:rsidRPr="00AF4661" w14:paraId="4FC74C4D" w14:textId="77777777" w:rsidTr="00424AE7">
        <w:trPr>
          <w:trHeight w:val="417"/>
        </w:trPr>
        <w:tc>
          <w:tcPr>
            <w:tcW w:w="10627" w:type="dxa"/>
            <w:tcBorders>
              <w:bottom w:val="single" w:sz="4" w:space="0" w:color="D9D9D9" w:themeColor="background1" w:themeShade="D9"/>
            </w:tcBorders>
          </w:tcPr>
          <w:p w14:paraId="187EB3E0" w14:textId="77777777" w:rsidR="00A11FE9" w:rsidRPr="00AF4661" w:rsidRDefault="00A11FE9" w:rsidP="00FD35A6">
            <w:pPr>
              <w:pStyle w:val="Labels"/>
              <w:rPr>
                <w:b/>
              </w:rPr>
            </w:pPr>
            <w:r w:rsidRPr="00AF4661">
              <w:rPr>
                <w:b/>
              </w:rPr>
              <w:t>Name</w:t>
            </w:r>
          </w:p>
        </w:tc>
      </w:tr>
      <w:tr w:rsidR="00A11FE9" w:rsidRPr="00AF4661" w14:paraId="68CBE813" w14:textId="77777777" w:rsidTr="00424AE7">
        <w:trPr>
          <w:trHeight w:val="409"/>
        </w:trPr>
        <w:tc>
          <w:tcPr>
            <w:tcW w:w="10627" w:type="dxa"/>
          </w:tcPr>
          <w:p w14:paraId="2BC6FB18" w14:textId="77777777" w:rsidR="00A11FE9" w:rsidRPr="00AF4661" w:rsidRDefault="00A11FE9" w:rsidP="00FD35A6">
            <w:pPr>
              <w:pStyle w:val="Labels"/>
              <w:rPr>
                <w:b/>
              </w:rPr>
            </w:pPr>
            <w:r w:rsidRPr="00AF4661">
              <w:rPr>
                <w:b/>
              </w:rPr>
              <w:t>Position</w:t>
            </w:r>
            <w:r w:rsidR="00D75566" w:rsidRPr="00AF4661">
              <w:rPr>
                <w:b/>
              </w:rPr>
              <w:t xml:space="preserve"> (Current or most recent)</w:t>
            </w:r>
          </w:p>
          <w:p w14:paraId="0B9B8863" w14:textId="77777777" w:rsidR="00A11FE9" w:rsidRPr="00AF4661" w:rsidRDefault="00A11FE9" w:rsidP="00FD35A6">
            <w:pPr>
              <w:pStyle w:val="Labels"/>
              <w:rPr>
                <w:b/>
              </w:rPr>
            </w:pPr>
          </w:p>
        </w:tc>
      </w:tr>
      <w:tr w:rsidR="00A11FE9" w:rsidRPr="00AF4661" w14:paraId="66A91176" w14:textId="77777777" w:rsidTr="00A11FE9">
        <w:tc>
          <w:tcPr>
            <w:tcW w:w="10627" w:type="dxa"/>
          </w:tcPr>
          <w:p w14:paraId="7192FDE3" w14:textId="77777777" w:rsidR="00A11FE9" w:rsidRPr="00AF4661" w:rsidRDefault="00A11FE9" w:rsidP="00FD35A6">
            <w:pPr>
              <w:pStyle w:val="Labels"/>
              <w:rPr>
                <w:b/>
              </w:rPr>
            </w:pPr>
            <w:r w:rsidRPr="00AF4661">
              <w:rPr>
                <w:b/>
              </w:rPr>
              <w:t>Newspaper</w:t>
            </w:r>
            <w:r w:rsidR="006E20AC" w:rsidRPr="00AF4661">
              <w:rPr>
                <w:b/>
              </w:rPr>
              <w:t xml:space="preserve"> or Company</w:t>
            </w:r>
            <w:r w:rsidR="00D75566" w:rsidRPr="00AF4661">
              <w:rPr>
                <w:b/>
              </w:rPr>
              <w:t xml:space="preserve"> (Current or most recent)</w:t>
            </w:r>
            <w:r w:rsidR="006E20AC" w:rsidRPr="00AF4661">
              <w:rPr>
                <w:b/>
              </w:rPr>
              <w:t>:</w:t>
            </w:r>
          </w:p>
          <w:p w14:paraId="2F22D744" w14:textId="77777777" w:rsidR="00A11FE9" w:rsidRPr="00AF4661" w:rsidRDefault="00A11FE9" w:rsidP="00FD35A6">
            <w:pPr>
              <w:pStyle w:val="Labels"/>
              <w:rPr>
                <w:b/>
              </w:rPr>
            </w:pPr>
          </w:p>
        </w:tc>
      </w:tr>
      <w:tr w:rsidR="00A11FE9" w:rsidRPr="00AF4661" w14:paraId="7E7C990C" w14:textId="77777777" w:rsidTr="00A11FE9">
        <w:tc>
          <w:tcPr>
            <w:tcW w:w="10627" w:type="dxa"/>
          </w:tcPr>
          <w:p w14:paraId="7F0FB9D3" w14:textId="77777777" w:rsidR="00A11FE9" w:rsidRPr="00AF4661" w:rsidRDefault="00A11FE9" w:rsidP="00FD35A6">
            <w:pPr>
              <w:pStyle w:val="Labels"/>
              <w:rPr>
                <w:b/>
              </w:rPr>
            </w:pPr>
            <w:r w:rsidRPr="00AF4661">
              <w:rPr>
                <w:b/>
              </w:rPr>
              <w:t>Address</w:t>
            </w:r>
          </w:p>
          <w:p w14:paraId="1958CB51" w14:textId="77777777" w:rsidR="00A11FE9" w:rsidRPr="00AF4661" w:rsidRDefault="00A11FE9" w:rsidP="00FD35A6">
            <w:pPr>
              <w:pStyle w:val="Labels"/>
              <w:rPr>
                <w:b/>
              </w:rPr>
            </w:pPr>
          </w:p>
        </w:tc>
      </w:tr>
      <w:tr w:rsidR="00A11FE9" w:rsidRPr="00AF4661" w14:paraId="0FA2C9A2" w14:textId="77777777" w:rsidTr="00A11FE9">
        <w:tc>
          <w:tcPr>
            <w:tcW w:w="10627" w:type="dxa"/>
          </w:tcPr>
          <w:p w14:paraId="0D084B29" w14:textId="77777777" w:rsidR="00A11FE9" w:rsidRPr="00AF4661" w:rsidRDefault="00A11FE9" w:rsidP="00FD35A6">
            <w:pPr>
              <w:pStyle w:val="Labels"/>
              <w:rPr>
                <w:b/>
              </w:rPr>
            </w:pPr>
            <w:r w:rsidRPr="00AF4661">
              <w:rPr>
                <w:b/>
              </w:rPr>
              <w:t>Phone Number</w:t>
            </w:r>
          </w:p>
          <w:p w14:paraId="123829A8" w14:textId="77777777" w:rsidR="00A11FE9" w:rsidRPr="00AF4661" w:rsidRDefault="00A11FE9" w:rsidP="00FD35A6">
            <w:pPr>
              <w:pStyle w:val="Labels"/>
              <w:rPr>
                <w:b/>
              </w:rPr>
            </w:pPr>
          </w:p>
        </w:tc>
      </w:tr>
      <w:tr w:rsidR="00A11FE9" w:rsidRPr="00AF4661" w14:paraId="6633E24A" w14:textId="77777777" w:rsidTr="00A11FE9">
        <w:tc>
          <w:tcPr>
            <w:tcW w:w="10627" w:type="dxa"/>
          </w:tcPr>
          <w:p w14:paraId="731DF6C8" w14:textId="77777777" w:rsidR="00A11FE9" w:rsidRPr="00AF4661" w:rsidRDefault="00A11FE9" w:rsidP="00FD35A6">
            <w:pPr>
              <w:pStyle w:val="Labels"/>
              <w:rPr>
                <w:b/>
              </w:rPr>
            </w:pPr>
            <w:r w:rsidRPr="00AF4661">
              <w:rPr>
                <w:b/>
              </w:rPr>
              <w:t>E-mail Address</w:t>
            </w:r>
          </w:p>
          <w:p w14:paraId="5F9159EE" w14:textId="77777777" w:rsidR="00A11FE9" w:rsidRPr="00AF4661" w:rsidRDefault="00A11FE9" w:rsidP="00FD35A6">
            <w:pPr>
              <w:pStyle w:val="Labels"/>
              <w:rPr>
                <w:b/>
              </w:rPr>
            </w:pPr>
          </w:p>
        </w:tc>
      </w:tr>
      <w:tr w:rsidR="00A11FE9" w:rsidRPr="00AF4661" w14:paraId="19313A83" w14:textId="77777777" w:rsidTr="00A11FE9">
        <w:tc>
          <w:tcPr>
            <w:tcW w:w="10627" w:type="dxa"/>
          </w:tcPr>
          <w:p w14:paraId="6F7D211F" w14:textId="77777777" w:rsidR="00A11FE9" w:rsidRPr="00AF4661" w:rsidRDefault="00A11FE9" w:rsidP="00FD35A6">
            <w:pPr>
              <w:pStyle w:val="Labels"/>
              <w:rPr>
                <w:b/>
              </w:rPr>
            </w:pPr>
            <w:r w:rsidRPr="00AF4661">
              <w:rPr>
                <w:b/>
              </w:rPr>
              <w:t>Length of Employment in the Industry</w:t>
            </w:r>
          </w:p>
          <w:p w14:paraId="2E6CA636" w14:textId="77777777" w:rsidR="00A11FE9" w:rsidRPr="00AF4661" w:rsidRDefault="00A11FE9" w:rsidP="00FD35A6">
            <w:pPr>
              <w:pStyle w:val="Labels"/>
              <w:rPr>
                <w:b/>
              </w:rPr>
            </w:pPr>
          </w:p>
        </w:tc>
      </w:tr>
    </w:tbl>
    <w:p w14:paraId="109E85B7" w14:textId="77777777" w:rsidR="00A11FE9" w:rsidRPr="00AF4661" w:rsidRDefault="00A11FE9" w:rsidP="00A11FE9">
      <w:pPr>
        <w:pStyle w:val="Heading1"/>
      </w:pPr>
      <w:r w:rsidRPr="00AF4661">
        <w:t>Nominator Information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0627"/>
      </w:tblGrid>
      <w:tr w:rsidR="00A11FE9" w:rsidRPr="00AF4661" w14:paraId="3D793381" w14:textId="77777777" w:rsidTr="00424AE7">
        <w:trPr>
          <w:trHeight w:val="475"/>
        </w:trPr>
        <w:tc>
          <w:tcPr>
            <w:tcW w:w="10627" w:type="dxa"/>
            <w:tcBorders>
              <w:bottom w:val="single" w:sz="4" w:space="0" w:color="D9D9D9" w:themeColor="background1" w:themeShade="D9"/>
            </w:tcBorders>
          </w:tcPr>
          <w:p w14:paraId="2C7C73F4" w14:textId="77777777" w:rsidR="00A11FE9" w:rsidRPr="00AF4661" w:rsidRDefault="00A11FE9" w:rsidP="009978AA">
            <w:pPr>
              <w:pStyle w:val="Labels"/>
              <w:rPr>
                <w:b/>
              </w:rPr>
            </w:pPr>
            <w:r w:rsidRPr="00AF4661">
              <w:rPr>
                <w:b/>
              </w:rPr>
              <w:t>Name</w:t>
            </w:r>
          </w:p>
        </w:tc>
      </w:tr>
      <w:tr w:rsidR="00A11FE9" w:rsidRPr="00AF4661" w14:paraId="1DA0C07B" w14:textId="77777777" w:rsidTr="009978AA">
        <w:tc>
          <w:tcPr>
            <w:tcW w:w="10627" w:type="dxa"/>
          </w:tcPr>
          <w:p w14:paraId="6DB9A9DC" w14:textId="77777777" w:rsidR="00A11FE9" w:rsidRPr="00AF4661" w:rsidRDefault="00A11FE9" w:rsidP="009978AA">
            <w:pPr>
              <w:pStyle w:val="Labels"/>
              <w:rPr>
                <w:b/>
              </w:rPr>
            </w:pPr>
            <w:r w:rsidRPr="00AF4661">
              <w:rPr>
                <w:b/>
              </w:rPr>
              <w:t>Position</w:t>
            </w:r>
            <w:r w:rsidR="00D75566" w:rsidRPr="00AF4661">
              <w:rPr>
                <w:b/>
              </w:rPr>
              <w:t xml:space="preserve"> (Current or most recent)</w:t>
            </w:r>
          </w:p>
          <w:p w14:paraId="06B66080" w14:textId="77777777" w:rsidR="00A11FE9" w:rsidRPr="00AF4661" w:rsidRDefault="00A11FE9" w:rsidP="009978AA">
            <w:pPr>
              <w:pStyle w:val="Labels"/>
              <w:rPr>
                <w:b/>
              </w:rPr>
            </w:pPr>
          </w:p>
        </w:tc>
      </w:tr>
      <w:tr w:rsidR="00A11FE9" w:rsidRPr="00AF4661" w14:paraId="58F4116D" w14:textId="77777777" w:rsidTr="009978AA">
        <w:tc>
          <w:tcPr>
            <w:tcW w:w="10627" w:type="dxa"/>
          </w:tcPr>
          <w:p w14:paraId="3B04E814" w14:textId="77777777" w:rsidR="00A11FE9" w:rsidRPr="00AF4661" w:rsidRDefault="00A11FE9" w:rsidP="009978AA">
            <w:pPr>
              <w:pStyle w:val="Labels"/>
              <w:rPr>
                <w:b/>
              </w:rPr>
            </w:pPr>
            <w:r w:rsidRPr="00AF4661">
              <w:rPr>
                <w:b/>
              </w:rPr>
              <w:t>Newspaper</w:t>
            </w:r>
            <w:r w:rsidR="006E20AC" w:rsidRPr="00AF4661">
              <w:rPr>
                <w:b/>
              </w:rPr>
              <w:t xml:space="preserve"> or Company</w:t>
            </w:r>
            <w:r w:rsidR="00D75566" w:rsidRPr="00AF4661">
              <w:rPr>
                <w:b/>
              </w:rPr>
              <w:t xml:space="preserve"> (Current or most recent)</w:t>
            </w:r>
            <w:r w:rsidR="006E20AC" w:rsidRPr="00AF4661">
              <w:rPr>
                <w:b/>
              </w:rPr>
              <w:t>:</w:t>
            </w:r>
          </w:p>
          <w:p w14:paraId="46482659" w14:textId="77777777" w:rsidR="00A11FE9" w:rsidRPr="00AF4661" w:rsidRDefault="00A11FE9" w:rsidP="009978AA">
            <w:pPr>
              <w:pStyle w:val="Labels"/>
              <w:rPr>
                <w:b/>
              </w:rPr>
            </w:pPr>
          </w:p>
        </w:tc>
      </w:tr>
      <w:tr w:rsidR="00A11FE9" w:rsidRPr="00AF4661" w14:paraId="0F641693" w14:textId="77777777" w:rsidTr="009978AA">
        <w:tc>
          <w:tcPr>
            <w:tcW w:w="10627" w:type="dxa"/>
          </w:tcPr>
          <w:p w14:paraId="264D6E6C" w14:textId="77777777" w:rsidR="00A11FE9" w:rsidRPr="00AF4661" w:rsidRDefault="00A11FE9" w:rsidP="009978AA">
            <w:pPr>
              <w:pStyle w:val="Labels"/>
              <w:rPr>
                <w:b/>
              </w:rPr>
            </w:pPr>
            <w:r w:rsidRPr="00AF4661">
              <w:rPr>
                <w:b/>
              </w:rPr>
              <w:t>Address</w:t>
            </w:r>
          </w:p>
          <w:p w14:paraId="0391E753" w14:textId="77777777" w:rsidR="00A11FE9" w:rsidRPr="00AF4661" w:rsidRDefault="00A11FE9" w:rsidP="009978AA">
            <w:pPr>
              <w:pStyle w:val="Labels"/>
              <w:rPr>
                <w:b/>
              </w:rPr>
            </w:pPr>
          </w:p>
        </w:tc>
      </w:tr>
      <w:tr w:rsidR="00A11FE9" w:rsidRPr="00AF4661" w14:paraId="46DB823D" w14:textId="77777777" w:rsidTr="009978AA">
        <w:tc>
          <w:tcPr>
            <w:tcW w:w="10627" w:type="dxa"/>
          </w:tcPr>
          <w:p w14:paraId="0DC2BA74" w14:textId="77777777" w:rsidR="00A11FE9" w:rsidRPr="00AF4661" w:rsidRDefault="00A11FE9" w:rsidP="009978AA">
            <w:pPr>
              <w:pStyle w:val="Labels"/>
              <w:rPr>
                <w:b/>
              </w:rPr>
            </w:pPr>
            <w:r w:rsidRPr="00AF4661">
              <w:rPr>
                <w:b/>
              </w:rPr>
              <w:t>Phone Number</w:t>
            </w:r>
          </w:p>
          <w:p w14:paraId="0277BEB3" w14:textId="77777777" w:rsidR="00A11FE9" w:rsidRPr="00AF4661" w:rsidRDefault="00A11FE9" w:rsidP="009978AA">
            <w:pPr>
              <w:pStyle w:val="Labels"/>
              <w:rPr>
                <w:b/>
              </w:rPr>
            </w:pPr>
          </w:p>
        </w:tc>
      </w:tr>
      <w:tr w:rsidR="00A11FE9" w:rsidRPr="00AF4661" w14:paraId="582A4EB6" w14:textId="77777777" w:rsidTr="009978AA">
        <w:tc>
          <w:tcPr>
            <w:tcW w:w="10627" w:type="dxa"/>
          </w:tcPr>
          <w:p w14:paraId="6E203441" w14:textId="77777777" w:rsidR="00A11FE9" w:rsidRPr="00AF4661" w:rsidRDefault="00A11FE9" w:rsidP="009978AA">
            <w:pPr>
              <w:pStyle w:val="Labels"/>
              <w:rPr>
                <w:b/>
              </w:rPr>
            </w:pPr>
            <w:r w:rsidRPr="00AF4661">
              <w:rPr>
                <w:b/>
              </w:rPr>
              <w:t>E-mail Address</w:t>
            </w:r>
          </w:p>
          <w:p w14:paraId="64818724" w14:textId="77777777" w:rsidR="00A11FE9" w:rsidRPr="00AF4661" w:rsidRDefault="00A11FE9" w:rsidP="009978AA">
            <w:pPr>
              <w:pStyle w:val="Labels"/>
              <w:rPr>
                <w:b/>
              </w:rPr>
            </w:pPr>
          </w:p>
        </w:tc>
      </w:tr>
    </w:tbl>
    <w:p w14:paraId="6A1A85C4" w14:textId="77777777" w:rsidR="00EF73B8" w:rsidRPr="00AF4661" w:rsidRDefault="00EF73B8" w:rsidP="0072668D">
      <w:pPr>
        <w:pStyle w:val="Heading1"/>
      </w:pPr>
    </w:p>
    <w:p w14:paraId="168A8E64" w14:textId="77777777" w:rsidR="0072668D" w:rsidRPr="00AF4661" w:rsidRDefault="0072668D" w:rsidP="0072668D">
      <w:pPr>
        <w:pStyle w:val="Heading1"/>
      </w:pPr>
      <w:r w:rsidRPr="00AF4661">
        <w:t>Supporting Information</w:t>
      </w:r>
    </w:p>
    <w:p w14:paraId="5C85522A" w14:textId="77777777" w:rsidR="0072668D" w:rsidRPr="00AF4661" w:rsidRDefault="00AF4661" w:rsidP="0072668D">
      <w:r w:rsidRPr="00AF4661">
        <w:t>P</w:t>
      </w:r>
      <w:r w:rsidR="0072668D" w:rsidRPr="00AF4661">
        <w:t>lease</w:t>
      </w:r>
      <w:r w:rsidRPr="00AF4661">
        <w:t xml:space="preserve"> include supplementary information, including a bio and career summary, to support</w:t>
      </w:r>
      <w:r w:rsidR="0072668D" w:rsidRPr="00AF4661">
        <w:t xml:space="preserve"> why your nominee is a good candidate for the OCNA Hall of Fame. You may provide any back up material necessary to support the nomination criteria</w:t>
      </w:r>
      <w:r w:rsidR="006E20AC" w:rsidRPr="00AF4661">
        <w:t>, including testimonials or endorsement letters.</w:t>
      </w:r>
      <w:r w:rsidR="0072668D" w:rsidRPr="00AF4661">
        <w:t xml:space="preserve"> </w:t>
      </w:r>
    </w:p>
    <w:p w14:paraId="01AE0C2C" w14:textId="77777777" w:rsidR="00A11FE9" w:rsidRPr="00AF4661" w:rsidRDefault="0072668D" w:rsidP="0072668D">
      <w:pPr>
        <w:pStyle w:val="Heading1"/>
      </w:pPr>
      <w:r w:rsidRPr="00AF4661">
        <w:t>Confirmation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160"/>
        <w:gridCol w:w="4050"/>
        <w:gridCol w:w="270"/>
        <w:gridCol w:w="810"/>
        <w:gridCol w:w="3500"/>
      </w:tblGrid>
      <w:tr w:rsidR="00687CFB" w:rsidRPr="00AF4661" w14:paraId="096BAEE3" w14:textId="77777777" w:rsidTr="00232876">
        <w:trPr>
          <w:trHeight w:val="360"/>
        </w:trPr>
        <w:sdt>
          <w:sdtPr>
            <w:rPr>
              <w:lang w:val="en-CA"/>
            </w:rPr>
            <w:id w:val="2115246489"/>
            <w:placeholder>
              <w:docPart w:val="D494AD52357545C98537C656CB2416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0D15B194" w14:textId="77777777" w:rsidR="00687CFB" w:rsidRPr="00AB050B" w:rsidRDefault="00232876" w:rsidP="00232876">
                <w:pPr>
                  <w:pStyle w:val="NoSpacing"/>
                  <w:rPr>
                    <w:lang w:val="en-CA"/>
                  </w:rPr>
                </w:pPr>
                <w:r w:rsidRPr="00AB050B">
                  <w:rPr>
                    <w:lang w:val="en-CA"/>
                  </w:rPr>
                  <w:t>Signature</w:t>
                </w:r>
              </w:p>
            </w:tc>
          </w:sdtContent>
        </w:sdt>
        <w:tc>
          <w:tcPr>
            <w:tcW w:w="4050" w:type="dxa"/>
            <w:shd w:val="clear" w:color="auto" w:fill="FFFFFF" w:themeFill="background1"/>
            <w:vAlign w:val="center"/>
          </w:tcPr>
          <w:p w14:paraId="144A3A16" w14:textId="77777777" w:rsidR="00687CFB" w:rsidRPr="00AB050B" w:rsidRDefault="00687CFB" w:rsidP="00232876">
            <w:pPr>
              <w:pStyle w:val="NoSpacing"/>
              <w:rPr>
                <w:lang w:val="en-CA"/>
              </w:rPr>
            </w:pPr>
          </w:p>
        </w:tc>
        <w:tc>
          <w:tcPr>
            <w:tcW w:w="270" w:type="dxa"/>
            <w:vAlign w:val="center"/>
          </w:tcPr>
          <w:p w14:paraId="7EA314C0" w14:textId="77777777" w:rsidR="00687CFB" w:rsidRPr="00AB050B" w:rsidRDefault="00687CFB" w:rsidP="00232876">
            <w:pPr>
              <w:pStyle w:val="NoSpacing"/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603715072"/>
            <w:placeholder>
              <w:docPart w:val="99FB7163CD204ADA949AA122853033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vAlign w:val="center"/>
              </w:tcPr>
              <w:p w14:paraId="5160189A" w14:textId="77777777" w:rsidR="00687CFB" w:rsidRPr="00AB050B" w:rsidRDefault="00232876" w:rsidP="00232876">
                <w:pPr>
                  <w:pStyle w:val="NoSpacing"/>
                  <w:rPr>
                    <w:lang w:val="en-CA"/>
                  </w:rPr>
                </w:pPr>
                <w:r w:rsidRPr="00AB050B">
                  <w:rPr>
                    <w:lang w:val="en-CA"/>
                  </w:rPr>
                  <w:t>Name</w:t>
                </w:r>
              </w:p>
            </w:tc>
          </w:sdtContent>
        </w:sdt>
        <w:tc>
          <w:tcPr>
            <w:tcW w:w="3500" w:type="dxa"/>
            <w:shd w:val="clear" w:color="auto" w:fill="FFFFFF" w:themeFill="background1"/>
            <w:vAlign w:val="center"/>
          </w:tcPr>
          <w:p w14:paraId="6E9C9E24" w14:textId="77777777" w:rsidR="00687CFB" w:rsidRPr="00AB050B" w:rsidRDefault="00687CFB" w:rsidP="00232876">
            <w:pPr>
              <w:pStyle w:val="NoSpacing"/>
              <w:rPr>
                <w:lang w:val="en-CA"/>
              </w:rPr>
            </w:pPr>
          </w:p>
        </w:tc>
      </w:tr>
      <w:tr w:rsidR="00232876" w:rsidRPr="00AF4661" w14:paraId="2FA4E42C" w14:textId="77777777" w:rsidTr="00232876">
        <w:trPr>
          <w:trHeight w:val="360"/>
        </w:trPr>
        <w:tc>
          <w:tcPr>
            <w:tcW w:w="2160" w:type="dxa"/>
            <w:shd w:val="clear" w:color="auto" w:fill="auto"/>
          </w:tcPr>
          <w:p w14:paraId="0320EBD9" w14:textId="77777777" w:rsidR="00232876" w:rsidRPr="00AB050B" w:rsidRDefault="00232876" w:rsidP="00232876">
            <w:pPr>
              <w:pStyle w:val="NoSpacing"/>
              <w:rPr>
                <w:lang w:val="en-CA"/>
              </w:rPr>
            </w:pPr>
          </w:p>
        </w:tc>
        <w:sdt>
          <w:sdtPr>
            <w:id w:val="-1424941974"/>
            <w:placeholder>
              <w:docPart w:val="EDAC87A664E84D98AC27EE7CEC5B4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21048BD9" w14:textId="77777777" w:rsidR="00232876" w:rsidRPr="00AF4661" w:rsidRDefault="00232876" w:rsidP="00232876">
                <w:pPr>
                  <w:pStyle w:val="Field"/>
                </w:pPr>
                <w:r w:rsidRPr="00AF4661">
                  <w:t>Signature of the Person Submitting this Form</w:t>
                </w:r>
              </w:p>
            </w:tc>
          </w:sdtContent>
        </w:sdt>
        <w:tc>
          <w:tcPr>
            <w:tcW w:w="270" w:type="dxa"/>
            <w:shd w:val="clear" w:color="auto" w:fill="auto"/>
          </w:tcPr>
          <w:p w14:paraId="4675B729" w14:textId="77777777" w:rsidR="00232876" w:rsidRPr="00AB050B" w:rsidRDefault="00232876" w:rsidP="00232876">
            <w:pPr>
              <w:pStyle w:val="NoSpacing"/>
              <w:rPr>
                <w:lang w:val="en-CA"/>
              </w:rPr>
            </w:pPr>
          </w:p>
        </w:tc>
        <w:tc>
          <w:tcPr>
            <w:tcW w:w="810" w:type="dxa"/>
            <w:shd w:val="clear" w:color="auto" w:fill="auto"/>
          </w:tcPr>
          <w:p w14:paraId="2D007AA2" w14:textId="77777777" w:rsidR="00232876" w:rsidRPr="00AB050B" w:rsidRDefault="00232876" w:rsidP="00232876">
            <w:pPr>
              <w:pStyle w:val="NoSpacing"/>
              <w:rPr>
                <w:lang w:val="en-CA"/>
              </w:rPr>
            </w:pPr>
          </w:p>
        </w:tc>
        <w:sdt>
          <w:sdtPr>
            <w:id w:val="-1027253848"/>
            <w:placeholder>
              <w:docPart w:val="5CA91B06FB554B18AE89BDBDE26D34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0" w:type="dxa"/>
                <w:shd w:val="clear" w:color="auto" w:fill="auto"/>
              </w:tcPr>
              <w:p w14:paraId="066D716C" w14:textId="77777777" w:rsidR="00232876" w:rsidRPr="00AF4661" w:rsidRDefault="00232876" w:rsidP="00232876">
                <w:pPr>
                  <w:pStyle w:val="Field"/>
                </w:pPr>
                <w:r w:rsidRPr="00AF4661">
                  <w:t>Name of the Person Submitting this Form (print)</w:t>
                </w:r>
              </w:p>
            </w:tc>
          </w:sdtContent>
        </w:sdt>
      </w:tr>
    </w:tbl>
    <w:p w14:paraId="63D23EB4" w14:textId="77777777" w:rsidR="00687CFB" w:rsidRPr="00AF4661" w:rsidRDefault="00687CFB"/>
    <w:tbl>
      <w:tblPr>
        <w:tblW w:w="4792" w:type="dxa"/>
        <w:tblLook w:val="0600" w:firstRow="0" w:lastRow="0" w:firstColumn="0" w:lastColumn="0" w:noHBand="1" w:noVBand="1"/>
      </w:tblPr>
      <w:tblGrid>
        <w:gridCol w:w="2160"/>
        <w:gridCol w:w="720"/>
        <w:gridCol w:w="236"/>
        <w:gridCol w:w="720"/>
        <w:gridCol w:w="236"/>
        <w:gridCol w:w="720"/>
      </w:tblGrid>
      <w:tr w:rsidR="0072668D" w:rsidRPr="00AF4661" w14:paraId="476AD905" w14:textId="77777777" w:rsidTr="009978AA">
        <w:trPr>
          <w:trHeight w:val="360"/>
        </w:trPr>
        <w:sdt>
          <w:sdtPr>
            <w:rPr>
              <w:lang w:val="en-CA"/>
            </w:rPr>
            <w:id w:val="1968471712"/>
            <w:placeholder>
              <w:docPart w:val="61A3392C3B20419683B785E4A74026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13BC6D9D" w14:textId="77777777" w:rsidR="0072668D" w:rsidRPr="00AB050B" w:rsidRDefault="0072668D" w:rsidP="009978AA">
                <w:pPr>
                  <w:pStyle w:val="NoSpacing"/>
                  <w:rPr>
                    <w:lang w:val="en-CA"/>
                  </w:rPr>
                </w:pPr>
                <w:r w:rsidRPr="00AB050B">
                  <w:rPr>
                    <w:lang w:val="en-CA"/>
                  </w:rPr>
                  <w:t>Date of Signature</w:t>
                </w:r>
              </w:p>
            </w:tc>
          </w:sdtContent>
        </w:sdt>
        <w:tc>
          <w:tcPr>
            <w:tcW w:w="720" w:type="dxa"/>
            <w:shd w:val="clear" w:color="auto" w:fill="FFFFFF" w:themeFill="background1"/>
            <w:vAlign w:val="center"/>
          </w:tcPr>
          <w:p w14:paraId="3EC5DAEE" w14:textId="77777777"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76CAD75" w14:textId="77777777"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F4748E8" w14:textId="77777777"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CC4B93B" w14:textId="77777777"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02FB2F" w14:textId="77777777"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</w:tr>
      <w:tr w:rsidR="0072668D" w:rsidRPr="00AF4661" w14:paraId="0C5F5453" w14:textId="77777777" w:rsidTr="009978AA">
        <w:trPr>
          <w:trHeight w:val="360"/>
        </w:trPr>
        <w:tc>
          <w:tcPr>
            <w:tcW w:w="2160" w:type="dxa"/>
            <w:shd w:val="clear" w:color="auto" w:fill="auto"/>
          </w:tcPr>
          <w:p w14:paraId="69146F54" w14:textId="77777777" w:rsidR="0072668D" w:rsidRPr="00AF4661" w:rsidRDefault="0072668D" w:rsidP="009978AA">
            <w:pPr>
              <w:pStyle w:val="Field"/>
            </w:pPr>
          </w:p>
        </w:tc>
        <w:sdt>
          <w:sdtPr>
            <w:id w:val="511104911"/>
            <w:placeholder>
              <w:docPart w:val="02AD5757CD994F8DB646A66B37605C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4FFFEA8B" w14:textId="77777777" w:rsidR="0072668D" w:rsidRPr="00AF4661" w:rsidRDefault="0072668D" w:rsidP="009978AA">
                <w:pPr>
                  <w:pStyle w:val="Field"/>
                </w:pPr>
                <w:r w:rsidRPr="00AF4661">
                  <w:t>MM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27D5A818" w14:textId="77777777" w:rsidR="0072668D" w:rsidRPr="00AF4661" w:rsidRDefault="0072668D" w:rsidP="009978AA">
            <w:pPr>
              <w:pStyle w:val="Field"/>
            </w:pPr>
          </w:p>
        </w:tc>
        <w:sdt>
          <w:sdtPr>
            <w:id w:val="-183906254"/>
            <w:placeholder>
              <w:docPart w:val="525801044C254E048A646925FE580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4A9E7324" w14:textId="77777777" w:rsidR="0072668D" w:rsidRPr="00AF4661" w:rsidRDefault="0072668D" w:rsidP="009978AA">
                <w:pPr>
                  <w:pStyle w:val="Field"/>
                </w:pPr>
                <w:r w:rsidRPr="00AF4661">
                  <w:t>DD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3BB3FE6D" w14:textId="77777777" w:rsidR="0072668D" w:rsidRPr="00AF4661" w:rsidRDefault="0072668D" w:rsidP="009978AA">
            <w:pPr>
              <w:pStyle w:val="Field"/>
            </w:pPr>
          </w:p>
        </w:tc>
        <w:sdt>
          <w:sdtPr>
            <w:id w:val="1852843604"/>
            <w:placeholder>
              <w:docPart w:val="EB607C3AB0074D268618772363C9A5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033466FB" w14:textId="77777777" w:rsidR="0072668D" w:rsidRPr="00AF4661" w:rsidRDefault="0072668D" w:rsidP="009978AA">
                <w:pPr>
                  <w:pStyle w:val="Field"/>
                </w:pPr>
                <w:r w:rsidRPr="00AF4661">
                  <w:t>YY</w:t>
                </w:r>
              </w:p>
            </w:tc>
          </w:sdtContent>
        </w:sdt>
      </w:tr>
    </w:tbl>
    <w:p w14:paraId="40329CEA" w14:textId="77777777" w:rsidR="00A11FE9" w:rsidRPr="00AF4661" w:rsidRDefault="00A11FE9"/>
    <w:p w14:paraId="70BAA6A5" w14:textId="77777777" w:rsidR="0072668D" w:rsidRPr="00AF4661" w:rsidRDefault="0072668D" w:rsidP="0072668D">
      <w:pPr>
        <w:pStyle w:val="Heading1"/>
      </w:pPr>
      <w:r w:rsidRPr="00AF4661">
        <w:t>Authorization</w:t>
      </w:r>
    </w:p>
    <w:p w14:paraId="4397FD34" w14:textId="77777777" w:rsidR="00A11FE9" w:rsidRPr="00AF4661" w:rsidRDefault="00A11FE9">
      <w:r w:rsidRPr="00AF4661">
        <w:t>I, the nominee, acknowledge the release of my personal information contained in this form and nomination for the purposes of the OCNA Hall of Fame Award.</w:t>
      </w:r>
    </w:p>
    <w:p w14:paraId="38D99812" w14:textId="77777777" w:rsidR="00AF4661" w:rsidRPr="00AF4661" w:rsidRDefault="00AF4661">
      <w:r w:rsidRPr="00AF4661">
        <w:t xml:space="preserve">Or, in the case of </w:t>
      </w:r>
      <w:r w:rsidRPr="00AF4661">
        <w:rPr>
          <w:rFonts w:asciiTheme="majorHAnsi" w:hAnsiTheme="majorHAnsi" w:cs="Arial"/>
          <w:color w:val="222222"/>
        </w:rPr>
        <w:t xml:space="preserve">posthumous </w:t>
      </w:r>
      <w:r w:rsidRPr="00AF4661">
        <w:t>awards</w:t>
      </w:r>
    </w:p>
    <w:p w14:paraId="0EABBEC3" w14:textId="77777777" w:rsidR="00AF4661" w:rsidRPr="00AF4661" w:rsidRDefault="00AF4661">
      <w:r w:rsidRPr="00AF4661">
        <w:t>I, on behalf of the nominee, acknowledge the release of the nominee’s personal information contained in this form and nomination for the purposes of the OCNA Hall of Fame Award.</w:t>
      </w:r>
    </w:p>
    <w:p w14:paraId="6DC1F89B" w14:textId="77777777" w:rsidR="00AF4661" w:rsidRPr="00AF4661" w:rsidRDefault="00AF4661"/>
    <w:tbl>
      <w:tblPr>
        <w:tblW w:w="0" w:type="auto"/>
        <w:tblLook w:val="0600" w:firstRow="0" w:lastRow="0" w:firstColumn="0" w:lastColumn="0" w:noHBand="1" w:noVBand="1"/>
      </w:tblPr>
      <w:tblGrid>
        <w:gridCol w:w="2160"/>
        <w:gridCol w:w="4050"/>
        <w:gridCol w:w="270"/>
        <w:gridCol w:w="810"/>
        <w:gridCol w:w="3500"/>
      </w:tblGrid>
      <w:tr w:rsidR="0072668D" w:rsidRPr="00AF4661" w14:paraId="58CB3DDE" w14:textId="77777777" w:rsidTr="009978AA">
        <w:trPr>
          <w:trHeight w:val="360"/>
        </w:trPr>
        <w:sdt>
          <w:sdtPr>
            <w:rPr>
              <w:lang w:val="en-CA"/>
            </w:rPr>
            <w:id w:val="285163947"/>
            <w:placeholder>
              <w:docPart w:val="3568FD6AAB0342CCB8241515BA222B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456B543C" w14:textId="77777777" w:rsidR="0072668D" w:rsidRPr="00AB050B" w:rsidRDefault="0072668D" w:rsidP="009978AA">
                <w:pPr>
                  <w:pStyle w:val="NoSpacing"/>
                  <w:rPr>
                    <w:lang w:val="en-CA"/>
                  </w:rPr>
                </w:pPr>
                <w:r w:rsidRPr="00AB050B">
                  <w:rPr>
                    <w:lang w:val="en-CA"/>
                  </w:rPr>
                  <w:t>Signature</w:t>
                </w:r>
              </w:p>
            </w:tc>
          </w:sdtContent>
        </w:sdt>
        <w:tc>
          <w:tcPr>
            <w:tcW w:w="4050" w:type="dxa"/>
            <w:shd w:val="clear" w:color="auto" w:fill="FFFFFF" w:themeFill="background1"/>
            <w:vAlign w:val="center"/>
          </w:tcPr>
          <w:p w14:paraId="418B5A70" w14:textId="77777777"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tc>
          <w:tcPr>
            <w:tcW w:w="270" w:type="dxa"/>
            <w:vAlign w:val="center"/>
          </w:tcPr>
          <w:p w14:paraId="1A194FF5" w14:textId="77777777"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672096397"/>
            <w:placeholder>
              <w:docPart w:val="CEEBE04FB45546848F985E0F032B68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vAlign w:val="center"/>
              </w:tcPr>
              <w:p w14:paraId="581D389A" w14:textId="77777777" w:rsidR="0072668D" w:rsidRPr="00AB050B" w:rsidRDefault="0072668D" w:rsidP="009978AA">
                <w:pPr>
                  <w:pStyle w:val="NoSpacing"/>
                  <w:rPr>
                    <w:lang w:val="en-CA"/>
                  </w:rPr>
                </w:pPr>
                <w:r w:rsidRPr="00AB050B">
                  <w:rPr>
                    <w:lang w:val="en-CA"/>
                  </w:rPr>
                  <w:t>Name</w:t>
                </w:r>
              </w:p>
            </w:tc>
          </w:sdtContent>
        </w:sdt>
        <w:tc>
          <w:tcPr>
            <w:tcW w:w="3500" w:type="dxa"/>
            <w:shd w:val="clear" w:color="auto" w:fill="FFFFFF" w:themeFill="background1"/>
            <w:vAlign w:val="center"/>
          </w:tcPr>
          <w:p w14:paraId="74115A89" w14:textId="77777777"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</w:tr>
      <w:tr w:rsidR="0072668D" w:rsidRPr="00AF4661" w14:paraId="49C04C80" w14:textId="77777777" w:rsidTr="009978AA">
        <w:trPr>
          <w:trHeight w:val="360"/>
        </w:trPr>
        <w:tc>
          <w:tcPr>
            <w:tcW w:w="2160" w:type="dxa"/>
            <w:shd w:val="clear" w:color="auto" w:fill="auto"/>
          </w:tcPr>
          <w:p w14:paraId="0811507C" w14:textId="77777777"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tc>
          <w:tcPr>
            <w:tcW w:w="4050" w:type="dxa"/>
            <w:shd w:val="clear" w:color="auto" w:fill="auto"/>
          </w:tcPr>
          <w:p w14:paraId="1B494891" w14:textId="77777777" w:rsidR="0072668D" w:rsidRPr="00AF4661" w:rsidRDefault="0072668D" w:rsidP="009978AA">
            <w:pPr>
              <w:pStyle w:val="Field"/>
            </w:pPr>
            <w:r w:rsidRPr="00AF4661">
              <w:t>Nominee’s Signature</w:t>
            </w:r>
          </w:p>
        </w:tc>
        <w:tc>
          <w:tcPr>
            <w:tcW w:w="270" w:type="dxa"/>
            <w:shd w:val="clear" w:color="auto" w:fill="auto"/>
          </w:tcPr>
          <w:p w14:paraId="657199E5" w14:textId="77777777"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tc>
          <w:tcPr>
            <w:tcW w:w="810" w:type="dxa"/>
            <w:shd w:val="clear" w:color="auto" w:fill="auto"/>
          </w:tcPr>
          <w:p w14:paraId="5229E15F" w14:textId="77777777"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tc>
          <w:tcPr>
            <w:tcW w:w="3500" w:type="dxa"/>
            <w:shd w:val="clear" w:color="auto" w:fill="auto"/>
          </w:tcPr>
          <w:p w14:paraId="2BB7EB08" w14:textId="77777777" w:rsidR="0072668D" w:rsidRPr="00AF4661" w:rsidRDefault="0072668D" w:rsidP="009978AA">
            <w:pPr>
              <w:pStyle w:val="Field"/>
            </w:pPr>
            <w:r w:rsidRPr="00AF4661">
              <w:t>Name of Nominee (print)</w:t>
            </w:r>
          </w:p>
        </w:tc>
      </w:tr>
    </w:tbl>
    <w:p w14:paraId="7143A5FC" w14:textId="77777777" w:rsidR="00A11FE9" w:rsidRPr="00AF4661" w:rsidRDefault="00A11FE9"/>
    <w:tbl>
      <w:tblPr>
        <w:tblW w:w="4792" w:type="dxa"/>
        <w:tblLook w:val="0600" w:firstRow="0" w:lastRow="0" w:firstColumn="0" w:lastColumn="0" w:noHBand="1" w:noVBand="1"/>
      </w:tblPr>
      <w:tblGrid>
        <w:gridCol w:w="2160"/>
        <w:gridCol w:w="720"/>
        <w:gridCol w:w="236"/>
        <w:gridCol w:w="720"/>
        <w:gridCol w:w="236"/>
        <w:gridCol w:w="720"/>
      </w:tblGrid>
      <w:tr w:rsidR="00232876" w:rsidRPr="00AF4661" w14:paraId="18A4FE42" w14:textId="77777777" w:rsidTr="00232876">
        <w:trPr>
          <w:trHeight w:val="360"/>
        </w:trPr>
        <w:sdt>
          <w:sdtPr>
            <w:rPr>
              <w:lang w:val="en-CA"/>
            </w:rPr>
            <w:id w:val="1220785300"/>
            <w:placeholder>
              <w:docPart w:val="2739A6200C9B426E9AF0646D8B6CD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4B43AC6F" w14:textId="77777777" w:rsidR="00232876" w:rsidRPr="00AB050B" w:rsidRDefault="00232876" w:rsidP="00232876">
                <w:pPr>
                  <w:pStyle w:val="NoSpacing"/>
                  <w:rPr>
                    <w:lang w:val="en-CA"/>
                  </w:rPr>
                </w:pPr>
                <w:r w:rsidRPr="00AB050B">
                  <w:rPr>
                    <w:lang w:val="en-CA"/>
                  </w:rPr>
                  <w:t>Date of Signature</w:t>
                </w:r>
              </w:p>
            </w:tc>
          </w:sdtContent>
        </w:sdt>
        <w:tc>
          <w:tcPr>
            <w:tcW w:w="720" w:type="dxa"/>
            <w:shd w:val="clear" w:color="auto" w:fill="FFFFFF" w:themeFill="background1"/>
            <w:vAlign w:val="center"/>
          </w:tcPr>
          <w:p w14:paraId="7E3AE9C6" w14:textId="77777777" w:rsidR="00232876" w:rsidRPr="00AB050B" w:rsidRDefault="00232876" w:rsidP="00232876">
            <w:pPr>
              <w:pStyle w:val="NoSpacing"/>
              <w:rPr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5274DC3" w14:textId="77777777" w:rsidR="00232876" w:rsidRPr="00AB050B" w:rsidRDefault="00232876" w:rsidP="00232876">
            <w:pPr>
              <w:pStyle w:val="NoSpacing"/>
              <w:rPr>
                <w:lang w:val="en-CA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FDEFCFE" w14:textId="77777777" w:rsidR="00232876" w:rsidRPr="00AB050B" w:rsidRDefault="00232876" w:rsidP="00232876">
            <w:pPr>
              <w:pStyle w:val="NoSpacing"/>
              <w:rPr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89C7D3A" w14:textId="77777777" w:rsidR="00232876" w:rsidRPr="00AB050B" w:rsidRDefault="00232876" w:rsidP="00232876">
            <w:pPr>
              <w:pStyle w:val="NoSpacing"/>
              <w:rPr>
                <w:lang w:val="en-C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67D1BEC" w14:textId="77777777" w:rsidR="00232876" w:rsidRPr="00AB050B" w:rsidRDefault="00232876" w:rsidP="00232876">
            <w:pPr>
              <w:pStyle w:val="NoSpacing"/>
              <w:rPr>
                <w:lang w:val="en-CA"/>
              </w:rPr>
            </w:pPr>
          </w:p>
        </w:tc>
      </w:tr>
      <w:tr w:rsidR="00232876" w:rsidRPr="00AF4661" w14:paraId="18816A35" w14:textId="77777777" w:rsidTr="00232876">
        <w:trPr>
          <w:trHeight w:val="360"/>
        </w:trPr>
        <w:tc>
          <w:tcPr>
            <w:tcW w:w="2160" w:type="dxa"/>
            <w:shd w:val="clear" w:color="auto" w:fill="auto"/>
          </w:tcPr>
          <w:p w14:paraId="0CBAF56F" w14:textId="77777777" w:rsidR="00232876" w:rsidRPr="00AF4661" w:rsidRDefault="00232876" w:rsidP="00232876">
            <w:pPr>
              <w:pStyle w:val="Field"/>
            </w:pPr>
          </w:p>
        </w:tc>
        <w:sdt>
          <w:sdtPr>
            <w:id w:val="1445736183"/>
            <w:placeholder>
              <w:docPart w:val="4E62FFE94B1D48E8AA9B866CAFD887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7B66536D" w14:textId="77777777" w:rsidR="00232876" w:rsidRPr="00AF4661" w:rsidRDefault="00232876" w:rsidP="00232876">
                <w:pPr>
                  <w:pStyle w:val="Field"/>
                </w:pPr>
                <w:r w:rsidRPr="00AF4661">
                  <w:t>MM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1F9B6DF7" w14:textId="77777777" w:rsidR="00232876" w:rsidRPr="00AF4661" w:rsidRDefault="00232876" w:rsidP="00232876">
            <w:pPr>
              <w:pStyle w:val="Field"/>
            </w:pPr>
          </w:p>
        </w:tc>
        <w:sdt>
          <w:sdtPr>
            <w:id w:val="-1419480618"/>
            <w:placeholder>
              <w:docPart w:val="870EE3A35AC64BE890EECC23EAEDCC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8D66FD4" w14:textId="77777777" w:rsidR="00232876" w:rsidRPr="00AF4661" w:rsidRDefault="00232876" w:rsidP="00232876">
                <w:pPr>
                  <w:pStyle w:val="Field"/>
                </w:pPr>
                <w:r w:rsidRPr="00AF4661">
                  <w:t>DD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458CDC5A" w14:textId="77777777" w:rsidR="00232876" w:rsidRPr="00AF4661" w:rsidRDefault="00232876" w:rsidP="00232876">
            <w:pPr>
              <w:pStyle w:val="Field"/>
            </w:pPr>
          </w:p>
        </w:tc>
        <w:sdt>
          <w:sdtPr>
            <w:id w:val="138628743"/>
            <w:placeholder>
              <w:docPart w:val="FF3A7452A8484C90BAF0157FB9E73F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47EE3559" w14:textId="77777777" w:rsidR="00232876" w:rsidRPr="00AF4661" w:rsidRDefault="00232876" w:rsidP="00232876">
                <w:pPr>
                  <w:pStyle w:val="Field"/>
                </w:pPr>
                <w:r w:rsidRPr="00AF4661">
                  <w:t>YY</w:t>
                </w:r>
              </w:p>
            </w:tc>
          </w:sdtContent>
        </w:sdt>
      </w:tr>
    </w:tbl>
    <w:p w14:paraId="37D422AF" w14:textId="77777777" w:rsidR="00687CFB" w:rsidRPr="00AF4661" w:rsidRDefault="00687CFB" w:rsidP="00FD35A6"/>
    <w:p w14:paraId="60436C96" w14:textId="52FA7E40" w:rsidR="0072668D" w:rsidRPr="00AF4661" w:rsidRDefault="0072668D" w:rsidP="00FD35A6">
      <w:r w:rsidRPr="00AF4661">
        <w:t>To view the full PIPEDA policy, please e-mail info@ocna.org or call 416-923-7724 ext. 44</w:t>
      </w:r>
      <w:r w:rsidR="005C30D3">
        <w:t>32</w:t>
      </w:r>
      <w:r w:rsidR="00C52E0D" w:rsidRPr="00AF4661">
        <w:t>.</w:t>
      </w:r>
    </w:p>
    <w:p w14:paraId="15A9AE9B" w14:textId="77777777" w:rsidR="0072668D" w:rsidRPr="00AF4661" w:rsidRDefault="0072668D" w:rsidP="00FD35A6"/>
    <w:p w14:paraId="299C2A4E" w14:textId="77777777" w:rsidR="0072668D" w:rsidRPr="00AF4661" w:rsidRDefault="0072668D" w:rsidP="00FD35A6">
      <w:r w:rsidRPr="00AF4661">
        <w:t>Please submit your completed nomination package to:</w:t>
      </w:r>
    </w:p>
    <w:p w14:paraId="670FBC70" w14:textId="549CDC12" w:rsidR="0072668D" w:rsidRPr="00AF4661" w:rsidRDefault="005C30D3" w:rsidP="0072668D">
      <w:pPr>
        <w:contextualSpacing/>
      </w:pPr>
      <w:r>
        <w:t>Karen Shardlow</w:t>
      </w:r>
      <w:r w:rsidR="0072668D" w:rsidRPr="00AF4661">
        <w:t xml:space="preserve"> at </w:t>
      </w:r>
      <w:hyperlink r:id="rId11" w:history="1">
        <w:r w:rsidRPr="00AD0DAB">
          <w:rPr>
            <w:rStyle w:val="Hyperlink"/>
          </w:rPr>
          <w:t>k.shardlow@ocna.org</w:t>
        </w:r>
      </w:hyperlink>
    </w:p>
    <w:p w14:paraId="61BD072D" w14:textId="77777777" w:rsidR="0072668D" w:rsidRPr="00AF4661" w:rsidRDefault="0072668D" w:rsidP="0072668D">
      <w:pPr>
        <w:contextualSpacing/>
      </w:pPr>
    </w:p>
    <w:p w14:paraId="2BC9382B" w14:textId="77777777" w:rsidR="0072668D" w:rsidRPr="00AF4661" w:rsidRDefault="0072668D" w:rsidP="0072668D">
      <w:pPr>
        <w:contextualSpacing/>
      </w:pPr>
      <w:r w:rsidRPr="00AF4661">
        <w:t xml:space="preserve">or mail it to </w:t>
      </w:r>
    </w:p>
    <w:p w14:paraId="617C95E5" w14:textId="77777777" w:rsidR="0072668D" w:rsidRPr="00AF4661" w:rsidRDefault="0072668D" w:rsidP="0072668D">
      <w:pPr>
        <w:contextualSpacing/>
      </w:pPr>
    </w:p>
    <w:p w14:paraId="038F6EF3" w14:textId="77777777" w:rsidR="0072668D" w:rsidRPr="00AF4661" w:rsidRDefault="0072668D" w:rsidP="0072668D">
      <w:pPr>
        <w:contextualSpacing/>
      </w:pPr>
      <w:r w:rsidRPr="00AF4661">
        <w:t>OCNA</w:t>
      </w:r>
    </w:p>
    <w:p w14:paraId="6B8DE716" w14:textId="77777777" w:rsidR="00C20515" w:rsidRPr="00C20515" w:rsidRDefault="00C20515" w:rsidP="00C20515">
      <w:pPr>
        <w:contextualSpacing/>
        <w:rPr>
          <w:lang w:val="en-US"/>
        </w:rPr>
      </w:pPr>
      <w:r w:rsidRPr="00C20515">
        <w:t>Box #348</w:t>
      </w:r>
    </w:p>
    <w:p w14:paraId="3DE71CAC" w14:textId="77777777" w:rsidR="00C20515" w:rsidRPr="00C20515" w:rsidRDefault="00C20515" w:rsidP="00C20515">
      <w:pPr>
        <w:contextualSpacing/>
        <w:rPr>
          <w:lang w:val="en-US"/>
        </w:rPr>
      </w:pPr>
      <w:r w:rsidRPr="00C20515">
        <w:t>6-1500 Upper Middle Road West</w:t>
      </w:r>
    </w:p>
    <w:p w14:paraId="6643B8B1" w14:textId="77777777" w:rsidR="00C20515" w:rsidRPr="00C20515" w:rsidRDefault="00C20515" w:rsidP="00C20515">
      <w:pPr>
        <w:contextualSpacing/>
        <w:rPr>
          <w:lang w:val="en-US"/>
        </w:rPr>
      </w:pPr>
      <w:r w:rsidRPr="00C20515">
        <w:t xml:space="preserve">Oakville, </w:t>
      </w:r>
      <w:proofErr w:type="gramStart"/>
      <w:r w:rsidRPr="00C20515">
        <w:t>ON  L</w:t>
      </w:r>
      <w:proofErr w:type="gramEnd"/>
      <w:r w:rsidRPr="00C20515">
        <w:t>6M 0C2</w:t>
      </w:r>
    </w:p>
    <w:p w14:paraId="66E1F63E" w14:textId="320E598B" w:rsidR="0072668D" w:rsidRPr="00AF4661" w:rsidRDefault="0072668D" w:rsidP="00C20515">
      <w:pPr>
        <w:contextualSpacing/>
      </w:pPr>
    </w:p>
    <w:sectPr w:rsidR="0072668D" w:rsidRPr="00AF4661" w:rsidSect="00EF73B8">
      <w:headerReference w:type="first" r:id="rId12"/>
      <w:pgSz w:w="12240" w:h="15840"/>
      <w:pgMar w:top="142" w:right="720" w:bottom="720" w:left="720" w:header="36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16FC" w14:textId="77777777" w:rsidR="005415DA" w:rsidRDefault="005415DA" w:rsidP="001A0130">
      <w:pPr>
        <w:spacing w:after="0" w:line="240" w:lineRule="auto"/>
      </w:pPr>
      <w:r>
        <w:separator/>
      </w:r>
    </w:p>
  </w:endnote>
  <w:endnote w:type="continuationSeparator" w:id="0">
    <w:p w14:paraId="3451645D" w14:textId="77777777" w:rsidR="005415DA" w:rsidRDefault="005415DA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BD01" w14:textId="77777777" w:rsidR="005415DA" w:rsidRDefault="005415DA" w:rsidP="001A0130">
      <w:pPr>
        <w:spacing w:after="0" w:line="240" w:lineRule="auto"/>
      </w:pPr>
      <w:r>
        <w:separator/>
      </w:r>
    </w:p>
  </w:footnote>
  <w:footnote w:type="continuationSeparator" w:id="0">
    <w:p w14:paraId="5332A33E" w14:textId="77777777" w:rsidR="005415DA" w:rsidRDefault="005415DA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52AC" w14:textId="77777777" w:rsidR="00EF73B8" w:rsidRDefault="00EF73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98829" wp14:editId="28E962B0">
          <wp:simplePos x="0" y="0"/>
          <wp:positionH relativeFrom="column">
            <wp:posOffset>0</wp:posOffset>
          </wp:positionH>
          <wp:positionV relativeFrom="paragraph">
            <wp:posOffset>68580</wp:posOffset>
          </wp:positionV>
          <wp:extent cx="6817360" cy="1691640"/>
          <wp:effectExtent l="0" t="0" r="2540" b="381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8DB9600B-F413-4EE7-81CF-84636C2F9AA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a16="http://schemas.microsoft.com/office/drawing/2014/main" id="{8DB9600B-F413-4EE7-81CF-84636C2F9AA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360" cy="1691640"/>
                  </a:xfrm>
                  <a:prstGeom prst="snip1Rect">
                    <a:avLst>
                      <a:gd name="adj" fmla="val 31795"/>
                    </a:avLst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FDA0C20"/>
    <w:multiLevelType w:val="multilevel"/>
    <w:tmpl w:val="AA9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D41503"/>
    <w:multiLevelType w:val="multilevel"/>
    <w:tmpl w:val="A9FE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6954994">
    <w:abstractNumId w:val="3"/>
  </w:num>
  <w:num w:numId="2" w16cid:durableId="653487808">
    <w:abstractNumId w:val="0"/>
  </w:num>
  <w:num w:numId="3" w16cid:durableId="1778599237">
    <w:abstractNumId w:val="2"/>
  </w:num>
  <w:num w:numId="4" w16cid:durableId="66640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A11FE9"/>
    <w:rsid w:val="00016E9D"/>
    <w:rsid w:val="001A0130"/>
    <w:rsid w:val="00232876"/>
    <w:rsid w:val="00252380"/>
    <w:rsid w:val="00267116"/>
    <w:rsid w:val="002F58E0"/>
    <w:rsid w:val="003163CA"/>
    <w:rsid w:val="00355DEE"/>
    <w:rsid w:val="00356B4F"/>
    <w:rsid w:val="003B49EC"/>
    <w:rsid w:val="003D55FB"/>
    <w:rsid w:val="00402433"/>
    <w:rsid w:val="004217B3"/>
    <w:rsid w:val="00424AE7"/>
    <w:rsid w:val="004B47A9"/>
    <w:rsid w:val="004F0368"/>
    <w:rsid w:val="005415DA"/>
    <w:rsid w:val="00563E91"/>
    <w:rsid w:val="005A20B8"/>
    <w:rsid w:val="005C30D3"/>
    <w:rsid w:val="005E6FA8"/>
    <w:rsid w:val="006662D2"/>
    <w:rsid w:val="00666569"/>
    <w:rsid w:val="00687CFB"/>
    <w:rsid w:val="00696B6E"/>
    <w:rsid w:val="006A5F0E"/>
    <w:rsid w:val="006C28FD"/>
    <w:rsid w:val="006E20AC"/>
    <w:rsid w:val="0072668D"/>
    <w:rsid w:val="007718C6"/>
    <w:rsid w:val="0079542B"/>
    <w:rsid w:val="008045C5"/>
    <w:rsid w:val="00835F7E"/>
    <w:rsid w:val="00866BB6"/>
    <w:rsid w:val="00872D54"/>
    <w:rsid w:val="008C51D7"/>
    <w:rsid w:val="009D2049"/>
    <w:rsid w:val="009E70CA"/>
    <w:rsid w:val="00A11FE9"/>
    <w:rsid w:val="00A45CC1"/>
    <w:rsid w:val="00AB050B"/>
    <w:rsid w:val="00AF4661"/>
    <w:rsid w:val="00BA66C3"/>
    <w:rsid w:val="00BD7501"/>
    <w:rsid w:val="00C20515"/>
    <w:rsid w:val="00C52E0D"/>
    <w:rsid w:val="00CB16D2"/>
    <w:rsid w:val="00CD05DC"/>
    <w:rsid w:val="00CD5B0D"/>
    <w:rsid w:val="00D75566"/>
    <w:rsid w:val="00DB3723"/>
    <w:rsid w:val="00DC1831"/>
    <w:rsid w:val="00E3286D"/>
    <w:rsid w:val="00E413DD"/>
    <w:rsid w:val="00EF73B8"/>
    <w:rsid w:val="00F40180"/>
    <w:rsid w:val="00F53FDC"/>
    <w:rsid w:val="00FA0145"/>
    <w:rsid w:val="00FA3EB3"/>
    <w:rsid w:val="00FD33E2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58AC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72668D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6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F4661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shardlow@ocn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ven.OCNA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94AD52357545C98537C656CB24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EE71-73A3-4A02-A3A4-83E10FF35C70}"/>
      </w:docPartPr>
      <w:docPartBody>
        <w:p w:rsidR="00167466" w:rsidRDefault="008A1227">
          <w:pPr>
            <w:pStyle w:val="D494AD52357545C98537C656CB241688"/>
          </w:pPr>
          <w:r w:rsidRPr="00FA3EB3">
            <w:t>Signature</w:t>
          </w:r>
        </w:p>
      </w:docPartBody>
    </w:docPart>
    <w:docPart>
      <w:docPartPr>
        <w:name w:val="99FB7163CD204ADA949AA1228530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1190A-1EE8-4B84-8D8E-878BB51FD01A}"/>
      </w:docPartPr>
      <w:docPartBody>
        <w:p w:rsidR="00167466" w:rsidRDefault="008A1227">
          <w:pPr>
            <w:pStyle w:val="99FB7163CD204ADA949AA122853033AE"/>
          </w:pPr>
          <w:r w:rsidRPr="00FA3EB3">
            <w:t>Name</w:t>
          </w:r>
        </w:p>
      </w:docPartBody>
    </w:docPart>
    <w:docPart>
      <w:docPartPr>
        <w:name w:val="EDAC87A664E84D98AC27EE7CEC5B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A842-2F73-4DA7-9256-560DCABE4C30}"/>
      </w:docPartPr>
      <w:docPartBody>
        <w:p w:rsidR="00167466" w:rsidRDefault="008A1227">
          <w:pPr>
            <w:pStyle w:val="EDAC87A664E84D98AC27EE7CEC5B4796"/>
          </w:pPr>
          <w:r w:rsidRPr="00FA3EB3">
            <w:t>Signature of the Person Submitting this Form</w:t>
          </w:r>
        </w:p>
      </w:docPartBody>
    </w:docPart>
    <w:docPart>
      <w:docPartPr>
        <w:name w:val="5CA91B06FB554B18AE89BDBDE26D3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9109-9B8D-4B0A-BCAE-49F6780F3786}"/>
      </w:docPartPr>
      <w:docPartBody>
        <w:p w:rsidR="00167466" w:rsidRDefault="008A1227">
          <w:pPr>
            <w:pStyle w:val="5CA91B06FB554B18AE89BDBDE26D344A"/>
          </w:pPr>
          <w:r w:rsidRPr="00FA3EB3">
            <w:t>Name of the Person Submitting this Form (print)</w:t>
          </w:r>
        </w:p>
      </w:docPartBody>
    </w:docPart>
    <w:docPart>
      <w:docPartPr>
        <w:name w:val="2739A6200C9B426E9AF0646D8B6C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E972-B2DC-4DE9-82E4-1919EAA1D8E3}"/>
      </w:docPartPr>
      <w:docPartBody>
        <w:p w:rsidR="00167466" w:rsidRDefault="008A1227">
          <w:pPr>
            <w:pStyle w:val="2739A6200C9B426E9AF0646D8B6CDE94"/>
          </w:pPr>
          <w:r w:rsidRPr="00FA3EB3">
            <w:t>Date of Signature</w:t>
          </w:r>
        </w:p>
      </w:docPartBody>
    </w:docPart>
    <w:docPart>
      <w:docPartPr>
        <w:name w:val="4E62FFE94B1D48E8AA9B866CAFD88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03A1-E57F-4449-B900-02C9CCD2BFF2}"/>
      </w:docPartPr>
      <w:docPartBody>
        <w:p w:rsidR="00167466" w:rsidRDefault="008A1227">
          <w:pPr>
            <w:pStyle w:val="4E62FFE94B1D48E8AA9B866CAFD887A2"/>
          </w:pPr>
          <w:r w:rsidRPr="00FA3EB3">
            <w:t>MM</w:t>
          </w:r>
        </w:p>
      </w:docPartBody>
    </w:docPart>
    <w:docPart>
      <w:docPartPr>
        <w:name w:val="870EE3A35AC64BE890EECC23EAED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75F9-3AA4-445D-A910-7B49E17DDC33}"/>
      </w:docPartPr>
      <w:docPartBody>
        <w:p w:rsidR="00167466" w:rsidRDefault="008A1227">
          <w:pPr>
            <w:pStyle w:val="870EE3A35AC64BE890EECC23EAEDCC2D"/>
          </w:pPr>
          <w:r w:rsidRPr="00FA3EB3">
            <w:t>DD</w:t>
          </w:r>
        </w:p>
      </w:docPartBody>
    </w:docPart>
    <w:docPart>
      <w:docPartPr>
        <w:name w:val="FF3A7452A8484C90BAF0157FB9E7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9278-A739-49C5-A826-D985F930611D}"/>
      </w:docPartPr>
      <w:docPartBody>
        <w:p w:rsidR="00167466" w:rsidRDefault="008A1227">
          <w:pPr>
            <w:pStyle w:val="FF3A7452A8484C90BAF0157FB9E73FC7"/>
          </w:pPr>
          <w:r w:rsidRPr="00FA3EB3">
            <w:t>YY</w:t>
          </w:r>
        </w:p>
      </w:docPartBody>
    </w:docPart>
    <w:docPart>
      <w:docPartPr>
        <w:name w:val="3568FD6AAB0342CCB8241515BA22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BF056-A7C5-4E37-A4D3-FCC1460D715E}"/>
      </w:docPartPr>
      <w:docPartBody>
        <w:p w:rsidR="00167466" w:rsidRDefault="0065124A" w:rsidP="0065124A">
          <w:pPr>
            <w:pStyle w:val="3568FD6AAB0342CCB8241515BA222B06"/>
          </w:pPr>
          <w:r w:rsidRPr="00FA3EB3">
            <w:t>Signature</w:t>
          </w:r>
        </w:p>
      </w:docPartBody>
    </w:docPart>
    <w:docPart>
      <w:docPartPr>
        <w:name w:val="CEEBE04FB45546848F985E0F032B6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E89B-6903-4E28-BDD8-F75BABBFF6CF}"/>
      </w:docPartPr>
      <w:docPartBody>
        <w:p w:rsidR="00167466" w:rsidRDefault="0065124A" w:rsidP="0065124A">
          <w:pPr>
            <w:pStyle w:val="CEEBE04FB45546848F985E0F032B68BB"/>
          </w:pPr>
          <w:r w:rsidRPr="00FA3EB3">
            <w:t>Name</w:t>
          </w:r>
        </w:p>
      </w:docPartBody>
    </w:docPart>
    <w:docPart>
      <w:docPartPr>
        <w:name w:val="61A3392C3B20419683B785E4A740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64FB-352B-4A31-A4A6-CD0082BBB5CA}"/>
      </w:docPartPr>
      <w:docPartBody>
        <w:p w:rsidR="00167466" w:rsidRDefault="0065124A" w:rsidP="0065124A">
          <w:pPr>
            <w:pStyle w:val="61A3392C3B20419683B785E4A740267A"/>
          </w:pPr>
          <w:r w:rsidRPr="00FA3EB3">
            <w:t>Date of Signature</w:t>
          </w:r>
        </w:p>
      </w:docPartBody>
    </w:docPart>
    <w:docPart>
      <w:docPartPr>
        <w:name w:val="02AD5757CD994F8DB646A66B3760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E273-5A57-4F16-974C-9C7939E5D6DB}"/>
      </w:docPartPr>
      <w:docPartBody>
        <w:p w:rsidR="00167466" w:rsidRDefault="0065124A" w:rsidP="0065124A">
          <w:pPr>
            <w:pStyle w:val="02AD5757CD994F8DB646A66B37605C46"/>
          </w:pPr>
          <w:r w:rsidRPr="00FA3EB3">
            <w:t>MM</w:t>
          </w:r>
        </w:p>
      </w:docPartBody>
    </w:docPart>
    <w:docPart>
      <w:docPartPr>
        <w:name w:val="525801044C254E048A646925FE58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C68C-4A64-4D7E-B85E-5C7E6C097623}"/>
      </w:docPartPr>
      <w:docPartBody>
        <w:p w:rsidR="00167466" w:rsidRDefault="0065124A" w:rsidP="0065124A">
          <w:pPr>
            <w:pStyle w:val="525801044C254E048A646925FE58045B"/>
          </w:pPr>
          <w:r w:rsidRPr="00FA3EB3">
            <w:t>DD</w:t>
          </w:r>
        </w:p>
      </w:docPartBody>
    </w:docPart>
    <w:docPart>
      <w:docPartPr>
        <w:name w:val="EB607C3AB0074D268618772363C9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9F71-5F48-42FC-B0F4-454157AC24D6}"/>
      </w:docPartPr>
      <w:docPartBody>
        <w:p w:rsidR="00167466" w:rsidRDefault="0065124A" w:rsidP="0065124A">
          <w:pPr>
            <w:pStyle w:val="EB607C3AB0074D268618772363C9A5D9"/>
          </w:pPr>
          <w:r w:rsidRPr="00FA3EB3"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4A"/>
    <w:rsid w:val="00167466"/>
    <w:rsid w:val="0027305B"/>
    <w:rsid w:val="0065124A"/>
    <w:rsid w:val="008A1227"/>
    <w:rsid w:val="00F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D494AD52357545C98537C656CB241688">
    <w:name w:val="D494AD52357545C98537C656CB241688"/>
  </w:style>
  <w:style w:type="paragraph" w:customStyle="1" w:styleId="99FB7163CD204ADA949AA122853033AE">
    <w:name w:val="99FB7163CD204ADA949AA122853033AE"/>
  </w:style>
  <w:style w:type="paragraph" w:customStyle="1" w:styleId="EDAC87A664E84D98AC27EE7CEC5B4796">
    <w:name w:val="EDAC87A664E84D98AC27EE7CEC5B4796"/>
  </w:style>
  <w:style w:type="paragraph" w:customStyle="1" w:styleId="5CA91B06FB554B18AE89BDBDE26D344A">
    <w:name w:val="5CA91B06FB554B18AE89BDBDE26D344A"/>
  </w:style>
  <w:style w:type="paragraph" w:customStyle="1" w:styleId="2739A6200C9B426E9AF0646D8B6CDE94">
    <w:name w:val="2739A6200C9B426E9AF0646D8B6CDE94"/>
  </w:style>
  <w:style w:type="paragraph" w:customStyle="1" w:styleId="4E62FFE94B1D48E8AA9B866CAFD887A2">
    <w:name w:val="4E62FFE94B1D48E8AA9B866CAFD887A2"/>
  </w:style>
  <w:style w:type="paragraph" w:customStyle="1" w:styleId="870EE3A35AC64BE890EECC23EAEDCC2D">
    <w:name w:val="870EE3A35AC64BE890EECC23EAEDCC2D"/>
  </w:style>
  <w:style w:type="paragraph" w:customStyle="1" w:styleId="FF3A7452A8484C90BAF0157FB9E73FC7">
    <w:name w:val="FF3A7452A8484C90BAF0157FB9E73FC7"/>
  </w:style>
  <w:style w:type="paragraph" w:customStyle="1" w:styleId="3568FD6AAB0342CCB8241515BA222B06">
    <w:name w:val="3568FD6AAB0342CCB8241515BA222B06"/>
    <w:rsid w:val="0065124A"/>
  </w:style>
  <w:style w:type="paragraph" w:customStyle="1" w:styleId="CEEBE04FB45546848F985E0F032B68BB">
    <w:name w:val="CEEBE04FB45546848F985E0F032B68BB"/>
    <w:rsid w:val="0065124A"/>
  </w:style>
  <w:style w:type="paragraph" w:customStyle="1" w:styleId="61A3392C3B20419683B785E4A740267A">
    <w:name w:val="61A3392C3B20419683B785E4A740267A"/>
    <w:rsid w:val="0065124A"/>
  </w:style>
  <w:style w:type="paragraph" w:customStyle="1" w:styleId="02AD5757CD994F8DB646A66B37605C46">
    <w:name w:val="02AD5757CD994F8DB646A66B37605C46"/>
    <w:rsid w:val="0065124A"/>
  </w:style>
  <w:style w:type="paragraph" w:customStyle="1" w:styleId="525801044C254E048A646925FE58045B">
    <w:name w:val="525801044C254E048A646925FE58045B"/>
    <w:rsid w:val="0065124A"/>
  </w:style>
  <w:style w:type="paragraph" w:customStyle="1" w:styleId="EB607C3AB0074D268618772363C9A5D9">
    <w:name w:val="EB607C3AB0074D268618772363C9A5D9"/>
    <w:rsid w:val="00651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16c05727-aa75-4e4a-9b5f-8a80a1165891"/>
    <ds:schemaRef ds:uri="71af3243-3dd4-4a8d-8c0d-dd76da1f02a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2020-01-08T17:28:00Z</dcterms:created>
  <dcterms:modified xsi:type="dcterms:W3CDTF">2022-08-31T14:15:00Z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